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7" w:rsidRPr="00CD7DE3" w:rsidRDefault="004A12B7" w:rsidP="00CD7DE3">
      <w:pPr>
        <w:spacing w:after="0" w:line="240" w:lineRule="auto"/>
        <w:ind w:left="5041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7DE3">
        <w:rPr>
          <w:rFonts w:ascii="Times New Roman" w:hAnsi="Times New Roman"/>
          <w:bCs/>
          <w:color w:val="000000"/>
          <w:sz w:val="24"/>
          <w:szCs w:val="24"/>
          <w:lang w:val="uk-UA"/>
        </w:rPr>
        <w:t>ЗАТВЕРДЖЕНО</w:t>
      </w:r>
      <w:r w:rsidRPr="00CD7DE3">
        <w:rPr>
          <w:rFonts w:ascii="Times New Roman" w:hAnsi="Times New Roman"/>
          <w:bCs/>
          <w:color w:val="000000"/>
          <w:sz w:val="24"/>
          <w:szCs w:val="24"/>
          <w:lang w:val="uk-UA"/>
        </w:rPr>
        <w:br/>
        <w:t>Наказ Національного агентства</w:t>
      </w:r>
      <w:r w:rsidRPr="00CD7DE3">
        <w:rPr>
          <w:rFonts w:ascii="Times New Roman" w:hAnsi="Times New Roman"/>
          <w:bCs/>
          <w:color w:val="000000"/>
          <w:sz w:val="24"/>
          <w:szCs w:val="24"/>
          <w:lang w:val="uk-UA"/>
        </w:rPr>
        <w:br/>
        <w:t xml:space="preserve">України з питань державної служби </w:t>
      </w:r>
      <w:r w:rsidRPr="00CD7DE3">
        <w:rPr>
          <w:rFonts w:ascii="Times New Roman" w:hAnsi="Times New Roman"/>
          <w:bCs/>
          <w:color w:val="000000"/>
          <w:sz w:val="24"/>
          <w:szCs w:val="24"/>
          <w:lang w:val="uk-UA"/>
        </w:rPr>
        <w:br/>
        <w:t>05.08.2016  №156</w:t>
      </w:r>
      <w:r w:rsidR="0084378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</w:p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7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02804" w:rsidRPr="004A12B7" w:rsidTr="004C4ADE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402804" w:rsidRPr="004A12B7" w:rsidTr="001644B2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402804" w:rsidRPr="00843781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402804" w:rsidRPr="004A12B7" w:rsidRDefault="00402804" w:rsidP="00E24082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02804" w:rsidRPr="004A12B7" w:rsidTr="00B8019A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6D5BE7" w:rsidRDefault="00402804" w:rsidP="00E24082">
      <w:pPr>
        <w:pStyle w:val="3"/>
        <w:jc w:val="left"/>
        <w:rPr>
          <w:b w:val="0"/>
          <w:sz w:val="22"/>
          <w:szCs w:val="22"/>
        </w:rPr>
      </w:pPr>
      <w:r w:rsidRPr="006D5BE7">
        <w:rPr>
          <w:b w:val="0"/>
          <w:sz w:val="22"/>
          <w:szCs w:val="22"/>
        </w:rPr>
        <w:t>14. Відомості про військовий облік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C4ADE" w:rsidRPr="004C4ADE" w:rsidRDefault="004C4ADE" w:rsidP="004C4ADE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C4ADE">
              <w:rPr>
                <w:rFonts w:ascii="Times New Roman" w:hAnsi="Times New Roman"/>
                <w:lang w:val="ru-RU"/>
              </w:rPr>
              <w:t>Найменування райміськвійськкомату за місцем фактичного проживання _______________________</w:t>
            </w:r>
          </w:p>
          <w:p w:rsidR="00402804" w:rsidRPr="004C4ADE" w:rsidRDefault="004C4ADE" w:rsidP="004C4ADE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C4ADE">
              <w:rPr>
                <w:rFonts w:ascii="Times New Roman" w:hAnsi="Times New Roman"/>
                <w:lang w:val="ru-RU"/>
              </w:rPr>
              <w:t>____________________________________________</w:t>
            </w:r>
            <w:r w:rsidRPr="004C4ADE">
              <w:rPr>
                <w:rFonts w:ascii="Times New Roman" w:hAnsi="Times New Roman"/>
                <w:lang w:val="ru-RU"/>
              </w:rPr>
              <w:br/>
            </w:r>
          </w:p>
        </w:tc>
      </w:tr>
      <w:tr w:rsidR="00402804" w:rsidRPr="00843781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C4ADE" w:rsidRDefault="004C4ADE" w:rsidP="004C4AD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4ADE">
              <w:rPr>
                <w:rFonts w:ascii="Times New Roman" w:hAnsi="Times New Roman"/>
                <w:lang w:val="ru-RU"/>
              </w:rPr>
              <w:t>Найменування райміськвійськкомату за місцем реєстрації</w:t>
            </w:r>
            <w:r w:rsidRPr="004C4ADE">
              <w:rPr>
                <w:rFonts w:ascii="Times New Roman" w:hAnsi="Times New Roman"/>
                <w:lang w:val="uk-UA"/>
              </w:rPr>
              <w:t xml:space="preserve"> ____</w:t>
            </w:r>
            <w:r w:rsidR="00402804" w:rsidRPr="004C4ADE">
              <w:rPr>
                <w:rFonts w:ascii="Times New Roman" w:hAnsi="Times New Roman"/>
                <w:lang w:val="uk-UA"/>
              </w:rPr>
              <w:t>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E45AF2" w:rsidRDefault="00E45AF2" w:rsidP="00E24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Перебування</w:t>
            </w:r>
            <w:r w:rsidR="00402804" w:rsidRPr="004A12B7">
              <w:rPr>
                <w:rFonts w:ascii="Times New Roman" w:hAnsi="Times New Roman"/>
                <w:lang w:val="uk-UA"/>
              </w:rPr>
              <w:t xml:space="preserve"> н</w:t>
            </w:r>
            <w:r>
              <w:rPr>
                <w:rFonts w:ascii="Times New Roman" w:hAnsi="Times New Roman"/>
                <w:lang w:val="uk-UA"/>
              </w:rPr>
              <w:t>а спеціальному обліку № 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6D5BE7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15.5. З Пр</w:t>
      </w:r>
      <w:r w:rsidRPr="006D5BE7">
        <w:rPr>
          <w:rFonts w:ascii="Times New Roman" w:hAnsi="Times New Roman"/>
          <w:lang w:val="ru-RU"/>
        </w:rPr>
        <w:t>а</w:t>
      </w:r>
      <w:r w:rsidR="00402804"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17. Реквізити акта про призначення на посаду_________________________________________________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402804" w:rsidRPr="004A12B7" w:rsidTr="00D833A5">
        <w:trPr>
          <w:trHeight w:val="121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trHeight w:val="55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c>
          <w:tcPr>
            <w:tcW w:w="817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c>
          <w:tcPr>
            <w:tcW w:w="817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c>
          <w:tcPr>
            <w:tcW w:w="817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c>
          <w:tcPr>
            <w:tcW w:w="817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c>
          <w:tcPr>
            <w:tcW w:w="817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c>
          <w:tcPr>
            <w:tcW w:w="817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c>
          <w:tcPr>
            <w:tcW w:w="817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D833A5">
        <w:tc>
          <w:tcPr>
            <w:tcW w:w="817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D833A5">
        <w:tc>
          <w:tcPr>
            <w:tcW w:w="817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</w:pPr>
    </w:p>
    <w:p w:rsidR="00402804" w:rsidRPr="006D5BE7" w:rsidRDefault="00402804" w:rsidP="00E24082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6D5BE7">
        <w:rPr>
          <w:b w:val="0"/>
          <w:sz w:val="22"/>
          <w:szCs w:val="22"/>
        </w:rPr>
        <w:t xml:space="preserve">23. </w:t>
      </w:r>
      <w:r w:rsidRPr="006D5BE7">
        <w:rPr>
          <w:b w:val="0"/>
          <w:sz w:val="22"/>
          <w:szCs w:val="22"/>
          <w:shd w:val="clear" w:color="auto" w:fill="FFFFFF"/>
        </w:rPr>
        <w:t>Підвищення</w:t>
      </w:r>
      <w:r w:rsidRPr="006D5BE7">
        <w:rPr>
          <w:b w:val="0"/>
          <w:color w:val="000000"/>
          <w:sz w:val="22"/>
          <w:szCs w:val="22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402804" w:rsidRPr="00843781" w:rsidTr="00D833A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D833A5">
        <w:tc>
          <w:tcPr>
            <w:tcW w:w="2943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D833A5">
        <w:tc>
          <w:tcPr>
            <w:tcW w:w="2943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D833A5">
        <w:tc>
          <w:tcPr>
            <w:tcW w:w="2943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12E9B" w:rsidRDefault="00012E9B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lang w:val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4A12B7" w:rsidTr="00AF199F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5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 w:rsidTr="00AF199F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AF199F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AF199F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AF199F">
        <w:tc>
          <w:tcPr>
            <w:tcW w:w="166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AF199F">
        <w:tc>
          <w:tcPr>
            <w:tcW w:w="166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AF199F">
        <w:tc>
          <w:tcPr>
            <w:tcW w:w="166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AF199F">
        <w:tc>
          <w:tcPr>
            <w:tcW w:w="166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AF199F">
        <w:tc>
          <w:tcPr>
            <w:tcW w:w="1668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51938" w:rsidRPr="004A12B7" w:rsidRDefault="00C51938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AF199F">
        <w:tc>
          <w:tcPr>
            <w:tcW w:w="1668" w:type="dxa"/>
            <w:vAlign w:val="center"/>
          </w:tcPr>
          <w:p w:rsidR="00AF199F" w:rsidRPr="004A12B7" w:rsidRDefault="00AF199F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F199F" w:rsidRPr="004A12B7" w:rsidRDefault="00AF199F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F199F" w:rsidRPr="004A12B7" w:rsidRDefault="00AF199F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D5BE7" w:rsidRPr="00012E9B" w:rsidRDefault="006D5BE7" w:rsidP="00AF199F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</w:p>
    <w:p w:rsidR="006D5BE7" w:rsidRPr="006D5BE7" w:rsidRDefault="006D5BE7" w:rsidP="006D5BE7">
      <w:pPr>
        <w:rPr>
          <w:lang w:val="uk-UA" w:eastAsia="ru-RU"/>
        </w:rPr>
      </w:pPr>
    </w:p>
    <w:p w:rsidR="00AF199F" w:rsidRPr="004A12B7" w:rsidRDefault="00AF199F" w:rsidP="00AF199F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AF199F" w:rsidRPr="004A12B7" w:rsidTr="005D0CFD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AF199F" w:rsidRPr="004A12B7" w:rsidTr="005D0CFD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AF199F" w:rsidRPr="004A12B7" w:rsidRDefault="00AF199F" w:rsidP="005D0CF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199F" w:rsidRPr="004A12B7" w:rsidTr="005D0CFD">
        <w:trPr>
          <w:jc w:val="center"/>
        </w:trPr>
        <w:tc>
          <w:tcPr>
            <w:tcW w:w="193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F199F" w:rsidRPr="004A12B7" w:rsidRDefault="00AF199F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402804" w:rsidRPr="004A12B7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rPr>
          <w:jc w:val="center"/>
        </w:trPr>
        <w:tc>
          <w:tcPr>
            <w:tcW w:w="757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rPr>
          <w:jc w:val="center"/>
        </w:trPr>
        <w:tc>
          <w:tcPr>
            <w:tcW w:w="757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rPr>
          <w:jc w:val="center"/>
        </w:trPr>
        <w:tc>
          <w:tcPr>
            <w:tcW w:w="757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rPr>
          <w:jc w:val="center"/>
        </w:trPr>
        <w:tc>
          <w:tcPr>
            <w:tcW w:w="757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1D72" w:rsidRPr="004A12B7" w:rsidTr="00D833A5">
        <w:trPr>
          <w:jc w:val="center"/>
        </w:trPr>
        <w:tc>
          <w:tcPr>
            <w:tcW w:w="7578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D1D72" w:rsidRPr="004A12B7" w:rsidRDefault="003D1D72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 w:eastAsia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402804" w:rsidRPr="004A12B7" w:rsidTr="00D833A5">
        <w:trPr>
          <w:trHeight w:val="687"/>
        </w:trPr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402804" w:rsidRDefault="00402804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0F64D6" w:rsidRDefault="000F64D6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0F64D6" w:rsidRDefault="000F64D6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0F64D6" w:rsidRDefault="000F64D6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0F64D6" w:rsidRDefault="000F64D6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0F64D6" w:rsidRDefault="000F64D6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0F64D6" w:rsidRDefault="000F64D6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0F64D6" w:rsidRDefault="000F64D6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AF199F" w:rsidRDefault="00AF199F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0F64D6" w:rsidRDefault="000F64D6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  <w:lang w:val="en-US"/>
        </w:rPr>
      </w:pPr>
    </w:p>
    <w:p w:rsidR="00C51938" w:rsidRPr="004A12B7" w:rsidRDefault="00C51938" w:rsidP="00C51938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C51938" w:rsidRPr="004A12B7" w:rsidRDefault="00C51938" w:rsidP="00C51938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C51938" w:rsidRPr="00034762" w:rsidRDefault="00C51938" w:rsidP="00C51938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4762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938" w:rsidRPr="004A12B7" w:rsidRDefault="00C51938" w:rsidP="00C5193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C51938" w:rsidRPr="004A12B7" w:rsidRDefault="00C51938" w:rsidP="00C51938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C51938" w:rsidRPr="004A12B7" w:rsidRDefault="00C51938" w:rsidP="00C51938">
      <w:pPr>
        <w:pStyle w:val="a8"/>
        <w:rPr>
          <w:b/>
          <w:lang w:val="uk-UA"/>
        </w:rPr>
      </w:pPr>
    </w:p>
    <w:p w:rsidR="00C51938" w:rsidRPr="004A12B7" w:rsidRDefault="00C51938" w:rsidP="00C51938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lastRenderedPageBreak/>
        <w:t>31. Виконувана робота з початку трудової діяльності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262"/>
        <w:gridCol w:w="1276"/>
        <w:gridCol w:w="6934"/>
        <w:gridCol w:w="242"/>
      </w:tblGrid>
      <w:tr w:rsidR="00C51938" w:rsidRPr="004A12B7" w:rsidTr="004C4ADE">
        <w:trPr>
          <w:gridAfter w:val="1"/>
          <w:wAfter w:w="242" w:type="dxa"/>
          <w:cantSplit/>
          <w:trHeight w:val="501"/>
          <w:jc w:val="center"/>
        </w:trPr>
        <w:tc>
          <w:tcPr>
            <w:tcW w:w="2572" w:type="dxa"/>
            <w:gridSpan w:val="3"/>
            <w:vAlign w:val="center"/>
          </w:tcPr>
          <w:p w:rsidR="00C51938" w:rsidRPr="004A12B7" w:rsidRDefault="00C51938" w:rsidP="005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C51938" w:rsidRPr="004A12B7" w:rsidRDefault="00C51938" w:rsidP="005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C51938" w:rsidRPr="004A12B7" w:rsidRDefault="00C51938" w:rsidP="005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C51938" w:rsidRPr="004A12B7" w:rsidTr="004C4ADE">
        <w:trPr>
          <w:gridAfter w:val="1"/>
          <w:wAfter w:w="242" w:type="dxa"/>
          <w:cantSplit/>
          <w:trHeight w:val="421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C51938" w:rsidRPr="004A12B7" w:rsidRDefault="00C51938" w:rsidP="005D0CFD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51938" w:rsidRPr="004A12B7" w:rsidTr="004C4ADE">
        <w:trPr>
          <w:gridAfter w:val="1"/>
          <w:wAfter w:w="242" w:type="dxa"/>
          <w:jc w:val="center"/>
        </w:trPr>
        <w:tc>
          <w:tcPr>
            <w:tcW w:w="1296" w:type="dxa"/>
            <w:gridSpan w:val="2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51938" w:rsidRPr="004A12B7" w:rsidRDefault="00C51938" w:rsidP="005D0C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C4ADE" w:rsidRPr="00843781" w:rsidTr="004C4AD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1"/>
          <w:wBefore w:w="34" w:type="dxa"/>
          <w:tblCellSpacing w:w="22" w:type="dxa"/>
          <w:jc w:val="center"/>
        </w:trPr>
        <w:tc>
          <w:tcPr>
            <w:tcW w:w="9714" w:type="dxa"/>
            <w:gridSpan w:val="4"/>
            <w:hideMark/>
          </w:tcPr>
          <w:p w:rsidR="004C4ADE" w:rsidRDefault="004C4ADE" w:rsidP="0029611F">
            <w:pPr>
              <w:pStyle w:val="ae"/>
              <w:jc w:val="both"/>
            </w:pPr>
            <w:r>
              <w:rPr>
                <w:b/>
                <w:bCs/>
              </w:rPr>
              <w:t>Примітка.</w:t>
            </w:r>
            <w:r>
              <w:t xml:space="preserve"> Рядок "Реєстраційний номер облікової картки платника податків (за наявності)", пункти 1 - 13, 15, 16, 30, 31 заповнює претендент на посаду.</w:t>
            </w:r>
          </w:p>
        </w:tc>
      </w:tr>
    </w:tbl>
    <w:p w:rsidR="004C4ADE" w:rsidRDefault="004C4ADE" w:rsidP="004C4ADE">
      <w:pPr>
        <w:rPr>
          <w:lang w:val="ru-RU"/>
        </w:rPr>
      </w:pPr>
      <w:r w:rsidRPr="004C4ADE">
        <w:rPr>
          <w:lang w:val="ru-RU"/>
        </w:rPr>
        <w:br w:type="textWrapping" w:clear="all"/>
      </w:r>
    </w:p>
    <w:sectPr w:rsidR="004C4ADE" w:rsidSect="00DC0664">
      <w:headerReference w:type="even" r:id="rId7"/>
      <w:headerReference w:type="default" r:id="rId8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D2" w:rsidRDefault="00E436D2">
      <w:r>
        <w:separator/>
      </w:r>
    </w:p>
  </w:endnote>
  <w:endnote w:type="continuationSeparator" w:id="1">
    <w:p w:rsidR="00E436D2" w:rsidRDefault="00E4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D2" w:rsidRDefault="00E436D2">
      <w:r>
        <w:separator/>
      </w:r>
    </w:p>
  </w:footnote>
  <w:footnote w:type="continuationSeparator" w:id="1">
    <w:p w:rsidR="00E436D2" w:rsidRDefault="00E4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B50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12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62" w:rsidRDefault="004B501E">
    <w:pPr>
      <w:pStyle w:val="a5"/>
      <w:jc w:val="center"/>
    </w:pPr>
    <w:fldSimple w:instr=" PAGE   \* MERGEFORMAT ">
      <w:r w:rsidR="00843781">
        <w:rPr>
          <w:noProof/>
        </w:rPr>
        <w:t>8</w:t>
      </w:r>
    </w:fldSimple>
  </w:p>
  <w:p w:rsidR="004A12B7" w:rsidRDefault="004A12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5"/>
    <w:rsid w:val="00012E9B"/>
    <w:rsid w:val="00034762"/>
    <w:rsid w:val="00035AA5"/>
    <w:rsid w:val="00046C74"/>
    <w:rsid w:val="000753FE"/>
    <w:rsid w:val="000C00E0"/>
    <w:rsid w:val="000D3A1E"/>
    <w:rsid w:val="000F64D6"/>
    <w:rsid w:val="001165E6"/>
    <w:rsid w:val="00122CC3"/>
    <w:rsid w:val="00125675"/>
    <w:rsid w:val="00131A6A"/>
    <w:rsid w:val="00152101"/>
    <w:rsid w:val="001644B2"/>
    <w:rsid w:val="00171420"/>
    <w:rsid w:val="001738F8"/>
    <w:rsid w:val="001A10A7"/>
    <w:rsid w:val="001C25AE"/>
    <w:rsid w:val="001C2CA5"/>
    <w:rsid w:val="001F2286"/>
    <w:rsid w:val="00234417"/>
    <w:rsid w:val="00295847"/>
    <w:rsid w:val="002B0B94"/>
    <w:rsid w:val="002D0440"/>
    <w:rsid w:val="002E6F1B"/>
    <w:rsid w:val="003039C9"/>
    <w:rsid w:val="00372F27"/>
    <w:rsid w:val="003D1D72"/>
    <w:rsid w:val="003D5EFA"/>
    <w:rsid w:val="003E183B"/>
    <w:rsid w:val="00402804"/>
    <w:rsid w:val="004704C7"/>
    <w:rsid w:val="004A12B7"/>
    <w:rsid w:val="004B501E"/>
    <w:rsid w:val="004C4ADE"/>
    <w:rsid w:val="004C74F2"/>
    <w:rsid w:val="004E36D4"/>
    <w:rsid w:val="004E5D5D"/>
    <w:rsid w:val="004F7E39"/>
    <w:rsid w:val="0051359A"/>
    <w:rsid w:val="00514C32"/>
    <w:rsid w:val="005165C6"/>
    <w:rsid w:val="005345CC"/>
    <w:rsid w:val="005368E5"/>
    <w:rsid w:val="00565BA1"/>
    <w:rsid w:val="00596749"/>
    <w:rsid w:val="005D0CFD"/>
    <w:rsid w:val="0060664C"/>
    <w:rsid w:val="00611240"/>
    <w:rsid w:val="006409D7"/>
    <w:rsid w:val="00644AC6"/>
    <w:rsid w:val="006525C0"/>
    <w:rsid w:val="00664FE4"/>
    <w:rsid w:val="00682157"/>
    <w:rsid w:val="00696D9B"/>
    <w:rsid w:val="006B606A"/>
    <w:rsid w:val="006D5BE7"/>
    <w:rsid w:val="006F6393"/>
    <w:rsid w:val="00704C52"/>
    <w:rsid w:val="00742F90"/>
    <w:rsid w:val="00781CDB"/>
    <w:rsid w:val="007B5778"/>
    <w:rsid w:val="007F39A2"/>
    <w:rsid w:val="007F71F4"/>
    <w:rsid w:val="00801490"/>
    <w:rsid w:val="008100D6"/>
    <w:rsid w:val="00820CF7"/>
    <w:rsid w:val="00843781"/>
    <w:rsid w:val="008A59FB"/>
    <w:rsid w:val="008C0EA4"/>
    <w:rsid w:val="00907D79"/>
    <w:rsid w:val="00970C2B"/>
    <w:rsid w:val="00972066"/>
    <w:rsid w:val="009A5073"/>
    <w:rsid w:val="009C6361"/>
    <w:rsid w:val="009E4358"/>
    <w:rsid w:val="00A07643"/>
    <w:rsid w:val="00A3467B"/>
    <w:rsid w:val="00A37DF9"/>
    <w:rsid w:val="00AD6D00"/>
    <w:rsid w:val="00AF199F"/>
    <w:rsid w:val="00B04795"/>
    <w:rsid w:val="00B16388"/>
    <w:rsid w:val="00B36113"/>
    <w:rsid w:val="00B52211"/>
    <w:rsid w:val="00B8019A"/>
    <w:rsid w:val="00B8791C"/>
    <w:rsid w:val="00B92C62"/>
    <w:rsid w:val="00BB21EC"/>
    <w:rsid w:val="00BB4224"/>
    <w:rsid w:val="00BD28EA"/>
    <w:rsid w:val="00C51938"/>
    <w:rsid w:val="00C60102"/>
    <w:rsid w:val="00C72422"/>
    <w:rsid w:val="00C916A0"/>
    <w:rsid w:val="00CD7DE3"/>
    <w:rsid w:val="00CE0A11"/>
    <w:rsid w:val="00D30C22"/>
    <w:rsid w:val="00D42000"/>
    <w:rsid w:val="00D833A5"/>
    <w:rsid w:val="00D91966"/>
    <w:rsid w:val="00DA7ED0"/>
    <w:rsid w:val="00DC0664"/>
    <w:rsid w:val="00DD2D2B"/>
    <w:rsid w:val="00DE4C8B"/>
    <w:rsid w:val="00E24082"/>
    <w:rsid w:val="00E436D2"/>
    <w:rsid w:val="00E45AF2"/>
    <w:rsid w:val="00E56755"/>
    <w:rsid w:val="00E65055"/>
    <w:rsid w:val="00EB7ED8"/>
    <w:rsid w:val="00ED16C9"/>
    <w:rsid w:val="00ED2595"/>
    <w:rsid w:val="00ED6E0D"/>
    <w:rsid w:val="00EE71CA"/>
    <w:rsid w:val="00F15082"/>
    <w:rsid w:val="00F7314C"/>
    <w:rsid w:val="00F76269"/>
    <w:rsid w:val="00F81548"/>
    <w:rsid w:val="00F97E18"/>
    <w:rsid w:val="00FA75A7"/>
    <w:rsid w:val="00FC1E7C"/>
    <w:rsid w:val="00F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uiPriority w:val="99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uiPriority w:val="99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ad"/>
    <w:rsid w:val="00AF199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AF199F"/>
    <w:rPr>
      <w:rFonts w:ascii="Calibri" w:hAnsi="Calibri"/>
      <w:sz w:val="22"/>
      <w:szCs w:val="22"/>
      <w:lang w:val="en-US" w:eastAsia="en-US"/>
    </w:rPr>
  </w:style>
  <w:style w:type="paragraph" w:styleId="ae">
    <w:name w:val="Normal (Web)"/>
    <w:basedOn w:val="a"/>
    <w:uiPriority w:val="99"/>
    <w:unhideWhenUsed/>
    <w:rsid w:val="004C4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82D0-4AA9-4340-B6AD-2925E7E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Сухова (VRU-LENOVOMONO5 - n.suhova)</dc:creator>
  <cp:keywords/>
  <cp:lastModifiedBy>VG</cp:lastModifiedBy>
  <cp:revision>4</cp:revision>
  <cp:lastPrinted>2016-10-03T07:07:00Z</cp:lastPrinted>
  <dcterms:created xsi:type="dcterms:W3CDTF">2017-07-17T08:20:00Z</dcterms:created>
  <dcterms:modified xsi:type="dcterms:W3CDTF">2019-05-13T09:39:00Z</dcterms:modified>
</cp:coreProperties>
</file>